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406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7"/>
        <w:gridCol w:w="476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Кургузова</w:t>
      </w:r>
      <w:r>
        <w:rPr>
          <w:rFonts w:ascii="Times New Roman" w:eastAsia="Times New Roman" w:hAnsi="Times New Roman" w:cs="Times New Roman"/>
        </w:rPr>
        <w:t xml:space="preserve"> Кирилла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Кургузов</w:t>
      </w:r>
      <w:r>
        <w:rPr>
          <w:rFonts w:ascii="Times New Roman" w:eastAsia="Times New Roman" w:hAnsi="Times New Roman" w:cs="Times New Roman"/>
        </w:rPr>
        <w:t xml:space="preserve"> К.С.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18810586230818077073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Кургузов</w:t>
      </w:r>
      <w:r>
        <w:rPr>
          <w:rFonts w:ascii="Times New Roman" w:eastAsia="Times New Roman" w:hAnsi="Times New Roman" w:cs="Times New Roman"/>
        </w:rPr>
        <w:t xml:space="preserve"> К.С.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</w:t>
      </w:r>
      <w:r>
        <w:rPr>
          <w:rFonts w:ascii="Times New Roman" w:eastAsia="Times New Roman" w:hAnsi="Times New Roman" w:cs="Times New Roman"/>
        </w:rPr>
        <w:t>ни 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Кургузова</w:t>
      </w:r>
      <w:r>
        <w:rPr>
          <w:rFonts w:ascii="Times New Roman" w:eastAsia="Times New Roman" w:hAnsi="Times New Roman" w:cs="Times New Roman"/>
        </w:rPr>
        <w:t xml:space="preserve"> К.С.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должностным лицом ЦАФАП в ОДД ГИБДД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Кургузов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К.С.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30.10.2023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Кургузов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К.С.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Кургузов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К.С.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№1881088624</w:t>
      </w:r>
      <w:r>
        <w:rPr>
          <w:rFonts w:ascii="Times New Roman" w:eastAsia="Times New Roman" w:hAnsi="Times New Roman" w:cs="Times New Roman"/>
        </w:rPr>
        <w:t>09200</w:t>
      </w:r>
      <w:r>
        <w:rPr>
          <w:rFonts w:ascii="Times New Roman" w:eastAsia="Times New Roman" w:hAnsi="Times New Roman" w:cs="Times New Roman"/>
        </w:rPr>
        <w:t>02600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18810586230818077073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карточкой учета </w:t>
      </w:r>
      <w:r>
        <w:rPr>
          <w:rFonts w:ascii="Times New Roman" w:eastAsia="Times New Roman" w:hAnsi="Times New Roman" w:cs="Times New Roman"/>
        </w:rPr>
        <w:t xml:space="preserve">транспортного средства, </w:t>
      </w:r>
      <w:r>
        <w:rPr>
          <w:rFonts w:ascii="Times New Roman" w:eastAsia="Times New Roman" w:hAnsi="Times New Roman" w:cs="Times New Roman"/>
        </w:rPr>
        <w:t>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Кургузов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К.С.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Кургузов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К.С.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Кургузова</w:t>
      </w:r>
      <w:r>
        <w:rPr>
          <w:rFonts w:ascii="Times New Roman" w:eastAsia="Times New Roman" w:hAnsi="Times New Roman" w:cs="Times New Roman"/>
        </w:rPr>
        <w:t xml:space="preserve"> Кирилла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0412365400725004062420146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